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3C20FE" w:rsidRPr="003E2332" w:rsidRDefault="00ED1E0D" w:rsidP="003C20FE">
      <w:pPr>
        <w:pStyle w:val="ab"/>
        <w:jc w:val="left"/>
      </w:pPr>
      <w:r w:rsidRPr="00CE061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-522761</wp:posOffset>
            </wp:positionV>
            <wp:extent cx="1109093" cy="1147194"/>
            <wp:effectExtent l="190500" t="171450" r="186307" b="148206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386515">
                      <a:off x="0" y="0"/>
                      <a:ext cx="1109093" cy="114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0FE" w:rsidRPr="003E2332">
        <w:t>БЛАНК ТЕХНИЧЕСКОГО ЗАДАНИЯ</w:t>
      </w:r>
    </w:p>
    <w:p w:rsidR="003C20FE" w:rsidRPr="00EA4B6E" w:rsidRDefault="003C20FE" w:rsidP="003C20FE">
      <w:pPr>
        <w:jc w:val="center"/>
        <w:rPr>
          <w:rFonts w:ascii="Arial" w:hAnsi="Arial" w:cs="Arial"/>
          <w:szCs w:val="20"/>
        </w:rPr>
      </w:pPr>
      <w:r w:rsidRPr="003E2332">
        <w:rPr>
          <w:rFonts w:ascii="Arial" w:hAnsi="Arial" w:cs="Arial"/>
          <w:szCs w:val="20"/>
        </w:rPr>
        <w:t xml:space="preserve">на подготовку </w:t>
      </w:r>
      <w:r w:rsidR="007C7A08">
        <w:rPr>
          <w:rFonts w:ascii="Arial" w:hAnsi="Arial" w:cs="Arial"/>
          <w:szCs w:val="20"/>
        </w:rPr>
        <w:t>коммерческого предложения</w:t>
      </w:r>
    </w:p>
    <w:p w:rsidR="003C20FE" w:rsidRPr="003E2332" w:rsidRDefault="003C20FE" w:rsidP="003C20FE">
      <w:pPr>
        <w:jc w:val="center"/>
        <w:rPr>
          <w:rFonts w:ascii="Arial" w:hAnsi="Arial" w:cs="Arial"/>
          <w:szCs w:val="20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933"/>
        <w:gridCol w:w="4572"/>
      </w:tblGrid>
      <w:tr w:rsidR="003C20FE" w:rsidRPr="00323F07" w:rsidTr="000F7C22">
        <w:trPr>
          <w:trHeight w:val="331"/>
          <w:jc w:val="center"/>
        </w:trPr>
        <w:tc>
          <w:tcPr>
            <w:tcW w:w="9505" w:type="dxa"/>
            <w:gridSpan w:val="2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  <w:noWrap/>
          </w:tcPr>
          <w:p w:rsidR="003C20FE" w:rsidRPr="00323F07" w:rsidRDefault="003C20FE" w:rsidP="00B1602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23F07">
              <w:rPr>
                <w:rFonts w:ascii="Verdana" w:hAnsi="Verdana"/>
                <w:b/>
                <w:sz w:val="20"/>
                <w:szCs w:val="20"/>
              </w:rPr>
              <w:t>Общая информация:</w:t>
            </w:r>
          </w:p>
        </w:tc>
      </w:tr>
      <w:tr w:rsidR="003C20FE" w:rsidRPr="00220369" w:rsidTr="00786953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23F07" w:rsidRDefault="00506508" w:rsidP="00506508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Название компании, к</w:t>
            </w:r>
            <w:r w:rsidRPr="00B322F7">
              <w:rPr>
                <w:rFonts w:ascii="Verdana" w:hAnsi="Verdana"/>
                <w:b/>
                <w:sz w:val="20"/>
              </w:rPr>
              <w:t>онтак</w:t>
            </w:r>
            <w:r>
              <w:rPr>
                <w:rFonts w:ascii="Verdana" w:hAnsi="Verdana"/>
                <w:b/>
                <w:sz w:val="20"/>
              </w:rPr>
              <w:t xml:space="preserve">ты 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Default="003C20FE" w:rsidP="00B16021">
            <w:pPr>
              <w:ind w:firstLine="27"/>
            </w:pPr>
          </w:p>
          <w:p w:rsidR="00C7793B" w:rsidRPr="00220369" w:rsidRDefault="00C7793B" w:rsidP="00B16021">
            <w:pPr>
              <w:ind w:firstLine="27"/>
            </w:pPr>
          </w:p>
        </w:tc>
      </w:tr>
      <w:tr w:rsidR="003C20FE" w:rsidRPr="00220369" w:rsidTr="00786953">
        <w:trPr>
          <w:trHeight w:val="722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B322F7" w:rsidRPr="00B322F7" w:rsidRDefault="00506508" w:rsidP="003B10B8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Основные сферы деятельности 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Default="003C20FE" w:rsidP="00B16021">
            <w:pPr>
              <w:ind w:firstLine="27"/>
            </w:pPr>
          </w:p>
          <w:p w:rsidR="00C7793B" w:rsidRDefault="00C7793B" w:rsidP="00B16021">
            <w:pPr>
              <w:ind w:firstLine="27"/>
            </w:pPr>
          </w:p>
          <w:p w:rsidR="00506508" w:rsidRPr="00220369" w:rsidRDefault="00506508" w:rsidP="00B16021">
            <w:pPr>
              <w:ind w:firstLine="27"/>
            </w:pPr>
          </w:p>
        </w:tc>
      </w:tr>
      <w:tr w:rsidR="00506508" w:rsidRPr="00220369" w:rsidTr="00786953">
        <w:trPr>
          <w:trHeight w:val="722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506508" w:rsidRPr="00506508" w:rsidRDefault="00506508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6508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>Главный посыл, который должен быть донесен до получателя КП</w:t>
            </w: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 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506508" w:rsidRDefault="00506508" w:rsidP="00B16021">
            <w:pPr>
              <w:ind w:firstLine="27"/>
            </w:pPr>
          </w:p>
        </w:tc>
      </w:tr>
      <w:tr w:rsidR="003C20FE" w:rsidRPr="00323F07" w:rsidTr="00786953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23F07" w:rsidRDefault="003C20FE" w:rsidP="00506508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Тип</w:t>
            </w:r>
            <w:r w:rsidRPr="00323F07">
              <w:rPr>
                <w:rFonts w:ascii="Verdana" w:hAnsi="Verdana"/>
                <w:b/>
                <w:sz w:val="20"/>
              </w:rPr>
              <w:t xml:space="preserve"> </w:t>
            </w:r>
            <w:r w:rsidRPr="00D35300">
              <w:rPr>
                <w:rFonts w:ascii="Verdana" w:hAnsi="Verdana"/>
                <w:b/>
                <w:sz w:val="20"/>
              </w:rPr>
              <w:t>материала</w:t>
            </w:r>
            <w:r w:rsidRPr="00D35300">
              <w:rPr>
                <w:rFonts w:ascii="Verdana" w:hAnsi="Verdana"/>
                <w:sz w:val="20"/>
              </w:rPr>
              <w:t xml:space="preserve"> (</w:t>
            </w:r>
            <w:r w:rsidR="00506508">
              <w:rPr>
                <w:rFonts w:ascii="Verdana" w:hAnsi="Verdana"/>
                <w:sz w:val="20"/>
              </w:rPr>
              <w:t>«холодное» или «горячее»</w:t>
            </w:r>
            <w:r w:rsidRPr="00D35300">
              <w:rPr>
                <w:rFonts w:ascii="Verdana" w:hAnsi="Verdana"/>
                <w:sz w:val="20"/>
              </w:rPr>
              <w:t>)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127E3D" w:rsidRDefault="003C20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786953">
        <w:trPr>
          <w:trHeight w:val="881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506508" w:rsidRDefault="00506508" w:rsidP="003B10B8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6508">
              <w:rPr>
                <w:rFonts w:ascii="Verdana" w:eastAsia="Calibri" w:hAnsi="Verdana" w:cs="Calibri"/>
                <w:b/>
                <w:bCs/>
                <w:sz w:val="20"/>
                <w:szCs w:val="20"/>
              </w:rPr>
              <w:t xml:space="preserve">Общая тематика материала </w:t>
            </w:r>
            <w:r w:rsidR="003C20FE" w:rsidRPr="00506508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="003C20FE" w:rsidRPr="00506508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A8693E" w:rsidRDefault="003C20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786953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23F07" w:rsidRDefault="003C20FE" w:rsidP="009045F4">
            <w:pPr>
              <w:rPr>
                <w:rFonts w:ascii="Verdana" w:hAnsi="Verdana"/>
                <w:b/>
                <w:sz w:val="20"/>
              </w:rPr>
            </w:pPr>
            <w:r w:rsidRPr="00323F07">
              <w:rPr>
                <w:rFonts w:ascii="Verdana" w:hAnsi="Verdana"/>
                <w:b/>
                <w:sz w:val="20"/>
              </w:rPr>
              <w:t xml:space="preserve">Цели и </w:t>
            </w:r>
            <w:r w:rsidR="009045F4">
              <w:rPr>
                <w:rFonts w:ascii="Verdana" w:hAnsi="Verdana"/>
                <w:b/>
                <w:sz w:val="20"/>
              </w:rPr>
              <w:t xml:space="preserve">задачи 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B32475" w:rsidRDefault="003C20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786953">
        <w:trPr>
          <w:trHeight w:val="1106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23F07" w:rsidRDefault="009045F4" w:rsidP="00B16021">
            <w:pPr>
              <w:rPr>
                <w:rFonts w:ascii="Verdana" w:hAnsi="Verdana"/>
                <w:b/>
                <w:sz w:val="20"/>
              </w:rPr>
            </w:pPr>
            <w:r w:rsidRPr="009045F4">
              <w:rPr>
                <w:rFonts w:ascii="Verdana" w:hAnsi="Verdana"/>
                <w:b/>
                <w:bCs/>
                <w:sz w:val="20"/>
                <w:szCs w:val="20"/>
              </w:rPr>
              <w:t>Преимущества перед конкурентами</w:t>
            </w: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3C20FE"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="003C20FE"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733F2A" w:rsidRDefault="003C20FE" w:rsidP="00B160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C20FE" w:rsidRPr="00323F07" w:rsidTr="00786953">
        <w:tblPrEx>
          <w:tblCellMar>
            <w:left w:w="108" w:type="dxa"/>
            <w:right w:w="108" w:type="dxa"/>
          </w:tblCellMar>
        </w:tblPrEx>
        <w:trPr>
          <w:trHeight w:val="1583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C7793B" w:rsidRPr="00323F07" w:rsidRDefault="009045F4" w:rsidP="00C7793B">
            <w:pPr>
              <w:rPr>
                <w:rFonts w:ascii="Verdana" w:hAnsi="Verdana"/>
                <w:b/>
                <w:sz w:val="20"/>
              </w:rPr>
            </w:pPr>
            <w:r w:rsidRPr="009045F4">
              <w:rPr>
                <w:rFonts w:ascii="Verdana" w:hAnsi="Verdana"/>
                <w:b/>
                <w:bCs/>
                <w:sz w:val="20"/>
                <w:szCs w:val="20"/>
              </w:rPr>
              <w:t xml:space="preserve">От какого лица пишется обращение </w:t>
            </w:r>
            <w:r w:rsidRPr="009045F4">
              <w:rPr>
                <w:rFonts w:ascii="Verdana" w:hAnsi="Verdana"/>
                <w:bCs/>
                <w:sz w:val="20"/>
                <w:szCs w:val="20"/>
              </w:rPr>
              <w:t>(компания, владелец/сотрудник, советчик, другое)</w:t>
            </w: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3C20FE"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="003C20FE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885490" w:rsidRDefault="003C20FE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786953">
        <w:trPr>
          <w:trHeight w:val="1900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C7793B" w:rsidRDefault="00C7793B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7793B">
              <w:rPr>
                <w:rFonts w:ascii="Verdana" w:hAnsi="Verdana" w:cs="Calibri"/>
                <w:b/>
                <w:sz w:val="20"/>
                <w:szCs w:val="20"/>
              </w:rPr>
              <w:t>Ссылки на тексты, которые вам нравятся</w:t>
            </w:r>
            <w:r w:rsidRPr="00C7793B">
              <w:rPr>
                <w:rFonts w:ascii="Verdana" w:hAnsi="Verdana" w:cs="Calibri"/>
                <w:sz w:val="20"/>
                <w:szCs w:val="20"/>
              </w:rPr>
              <w:t xml:space="preserve"> и которые можно рассматривать  в качестве удачного примера </w:t>
            </w:r>
            <w:r w:rsidR="003C20FE" w:rsidRPr="00C7793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="003C20FE" w:rsidRPr="00C7793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CC3D8E" w:rsidRDefault="003C20FE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83316" w:rsidRPr="00323F07" w:rsidTr="00786953">
        <w:trPr>
          <w:trHeight w:val="1900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F83316" w:rsidRPr="00C7793B" w:rsidRDefault="00F83316" w:rsidP="00F83316">
            <w:pPr>
              <w:pStyle w:val="af2"/>
              <w:rPr>
                <w:rFonts w:cs="Calibri"/>
                <w:szCs w:val="20"/>
              </w:rPr>
            </w:pPr>
            <w:r w:rsidRPr="0054472E">
              <w:lastRenderedPageBreak/>
              <w:t>Информация, которая обязательно должна быть отражена в тексте</w:t>
            </w:r>
            <w: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F83316" w:rsidRPr="00CC3D8E" w:rsidRDefault="00F83316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786953">
        <w:trPr>
          <w:trHeight w:val="489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23F07" w:rsidRDefault="001123FE" w:rsidP="00CF2693">
            <w:pPr>
              <w:pStyle w:val="af2"/>
            </w:pPr>
            <w:r>
              <w:t xml:space="preserve">Объем. Количество </w:t>
            </w:r>
            <w:r w:rsidR="003C20FE" w:rsidRPr="00323F07">
              <w:t>знаков без</w:t>
            </w:r>
            <w:r>
              <w:t xml:space="preserve"> учета</w:t>
            </w:r>
            <w:r w:rsidR="003C20FE" w:rsidRPr="00323F07">
              <w:t xml:space="preserve"> </w:t>
            </w:r>
            <w:r w:rsidR="000F7C22" w:rsidRPr="00323F07">
              <w:t>пробелов</w:t>
            </w:r>
            <w:r w:rsidR="000F7C22" w:rsidRPr="00CF2693">
              <w:rPr>
                <w:b w:val="0"/>
              </w:rPr>
              <w:t xml:space="preserve"> (</w:t>
            </w:r>
            <w:proofErr w:type="spellStart"/>
            <w:r w:rsidR="000F7C22" w:rsidRPr="00CF2693">
              <w:rPr>
                <w:b w:val="0"/>
              </w:rPr>
              <w:t>min-max</w:t>
            </w:r>
            <w:proofErr w:type="spellEnd"/>
            <w:r w:rsidR="000F7C22" w:rsidRPr="00CF2693">
              <w:rPr>
                <w:b w:val="0"/>
              </w:rPr>
              <w:t xml:space="preserve"> за один материал)</w:t>
            </w:r>
            <w:r w:rsidR="000F7C22" w:rsidRPr="00CF2693">
              <w:rPr>
                <w:b w:val="0"/>
                <w:bCs/>
                <w:color w:val="FF0000"/>
                <w:szCs w:val="20"/>
              </w:rPr>
              <w:t xml:space="preserve"> </w:t>
            </w:r>
            <w:r w:rsidR="000F7C22" w:rsidRPr="00300798">
              <w:rPr>
                <w:bCs/>
                <w:color w:val="FF0000"/>
                <w:szCs w:val="20"/>
              </w:rPr>
              <w:t>*</w:t>
            </w:r>
            <w:r w:rsidR="000F7C22" w:rsidRPr="00323F07"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1123FE" w:rsidRPr="00323F07" w:rsidRDefault="001123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0F7C22" w:rsidRPr="00323F07" w:rsidTr="00786953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7C22" w:rsidRPr="00323F07" w:rsidRDefault="00CF2693" w:rsidP="00B1602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Количество материалов </w:t>
            </w:r>
            <w:r>
              <w:rPr>
                <w:rFonts w:ascii="Verdana" w:hAnsi="Verdana"/>
                <w:sz w:val="20"/>
              </w:rPr>
              <w:t>(если речь идет про множество вариаций экземпляров одного и того же текста)</w:t>
            </w:r>
            <w:r>
              <w:rPr>
                <w:rFonts w:ascii="Verdana" w:hAnsi="Verdana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7C22" w:rsidRDefault="000F7C22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0F7C22" w:rsidRPr="00323F07" w:rsidTr="00786953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7C22" w:rsidRPr="001534BB" w:rsidRDefault="000F7C22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1534BB">
              <w:rPr>
                <w:rFonts w:ascii="Verdana" w:hAnsi="Verdana"/>
                <w:b/>
                <w:sz w:val="20"/>
                <w:szCs w:val="20"/>
              </w:rPr>
              <w:t>Срочность заказа</w:t>
            </w:r>
            <w:r w:rsidRPr="001A5C5C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1534B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7C22" w:rsidRPr="00F14581" w:rsidRDefault="000F7C22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786953" w:rsidRPr="00323F07" w:rsidTr="00786953">
        <w:trPr>
          <w:jc w:val="center"/>
        </w:trPr>
        <w:tc>
          <w:tcPr>
            <w:tcW w:w="9505" w:type="dxa"/>
            <w:gridSpan w:val="2"/>
            <w:tcBorders>
              <w:top w:val="single" w:sz="4" w:space="0" w:color="A78470" w:themeColor="text2" w:themeTint="99"/>
              <w:left w:val="nil"/>
              <w:bottom w:val="single" w:sz="4" w:space="0" w:color="A78470" w:themeColor="text2" w:themeTint="99"/>
              <w:right w:val="nil"/>
            </w:tcBorders>
            <w:shd w:val="clear" w:color="auto" w:fill="auto"/>
            <w:noWrap/>
          </w:tcPr>
          <w:p w:rsidR="00786953" w:rsidRDefault="00786953" w:rsidP="00B1602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86953" w:rsidRPr="00323F07" w:rsidRDefault="00786953" w:rsidP="00786953">
            <w:pPr>
              <w:tabs>
                <w:tab w:val="center" w:pos="467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323F07">
              <w:rPr>
                <w:rFonts w:ascii="Verdana" w:hAnsi="Verdana"/>
                <w:b/>
                <w:bCs/>
                <w:sz w:val="20"/>
                <w:szCs w:val="20"/>
              </w:rPr>
              <w:t>Дополнительная информация:</w:t>
            </w:r>
          </w:p>
        </w:tc>
      </w:tr>
      <w:tr w:rsidR="00F83316" w:rsidRPr="00323F07" w:rsidTr="00786953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F83316" w:rsidRPr="00323F07" w:rsidRDefault="00F83316" w:rsidP="00B16021">
            <w:pPr>
              <w:rPr>
                <w:rFonts w:ascii="Verdana" w:hAnsi="Verdana"/>
                <w:sz w:val="20"/>
                <w:szCs w:val="20"/>
              </w:rPr>
            </w:pPr>
            <w:r w:rsidRPr="00323F07">
              <w:rPr>
                <w:rFonts w:ascii="Verdana" w:hAnsi="Verdana"/>
                <w:b/>
                <w:bCs/>
                <w:sz w:val="20"/>
                <w:szCs w:val="20"/>
              </w:rPr>
              <w:t xml:space="preserve">Краткое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название организации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 w:rsidRPr="00D35300">
              <w:rPr>
                <w:rFonts w:ascii="Verdana" w:hAnsi="Verdana"/>
                <w:bCs/>
                <w:sz w:val="20"/>
                <w:szCs w:val="20"/>
              </w:rPr>
              <w:t>(которое может фигурировать в тексте)</w:t>
            </w:r>
            <w:r w:rsidRPr="00323F07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F83316" w:rsidRDefault="00F83316">
            <w:pPr>
              <w:rPr>
                <w:rFonts w:ascii="Verdana" w:hAnsi="Verdana"/>
                <w:sz w:val="20"/>
                <w:szCs w:val="20"/>
              </w:rPr>
            </w:pPr>
          </w:p>
          <w:p w:rsidR="00F83316" w:rsidRPr="00323F07" w:rsidRDefault="00F83316" w:rsidP="00F8331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7C22" w:rsidRPr="00323F07" w:rsidTr="00786953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7C22" w:rsidRPr="001534BB" w:rsidRDefault="000F7C22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1534BB">
              <w:rPr>
                <w:rFonts w:ascii="Verdana" w:hAnsi="Verdana"/>
                <w:b/>
                <w:sz w:val="20"/>
                <w:szCs w:val="20"/>
              </w:rPr>
              <w:t xml:space="preserve">Целевая аудитория </w:t>
            </w:r>
            <w:r w:rsidRPr="00D35300">
              <w:rPr>
                <w:rFonts w:ascii="Verdana" w:hAnsi="Verdana"/>
                <w:sz w:val="20"/>
                <w:szCs w:val="20"/>
              </w:rPr>
              <w:t>(краткая характеристика)</w:t>
            </w:r>
            <w:r w:rsidRPr="001534B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7C22" w:rsidRPr="004B0274" w:rsidRDefault="000F7C22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0F7C22" w:rsidRPr="00323F07" w:rsidTr="00786953">
        <w:trPr>
          <w:trHeight w:val="900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7C22" w:rsidRPr="00323F07" w:rsidRDefault="000F7C22" w:rsidP="00B16021">
            <w:pPr>
              <w:rPr>
                <w:rFonts w:ascii="Verdana" w:hAnsi="Verdana"/>
                <w:b/>
                <w:sz w:val="20"/>
              </w:rPr>
            </w:pPr>
            <w:r w:rsidRPr="00323F07">
              <w:rPr>
                <w:rFonts w:ascii="Verdana" w:hAnsi="Verdana"/>
                <w:b/>
                <w:sz w:val="20"/>
              </w:rPr>
              <w:t xml:space="preserve">Требование по </w:t>
            </w:r>
            <w:r w:rsidRPr="00D35300">
              <w:rPr>
                <w:rFonts w:ascii="Verdana" w:hAnsi="Verdana"/>
                <w:b/>
                <w:sz w:val="20"/>
              </w:rPr>
              <w:t>стилю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7C22" w:rsidRPr="0024164A" w:rsidRDefault="000F7C22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7C22" w:rsidRPr="00323F07" w:rsidTr="00786953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7C22" w:rsidRPr="00D24B16" w:rsidRDefault="000F7C22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4B16">
              <w:rPr>
                <w:rFonts w:ascii="Verdana" w:hAnsi="Verdana"/>
                <w:b/>
                <w:bCs/>
                <w:sz w:val="20"/>
                <w:szCs w:val="20"/>
              </w:rPr>
              <w:t>Другие пожелания по тексту: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7C22" w:rsidRDefault="000F7C22" w:rsidP="00B16021">
            <w:pPr>
              <w:rPr>
                <w:rFonts w:ascii="Verdana" w:hAnsi="Verdana"/>
                <w:sz w:val="20"/>
                <w:szCs w:val="20"/>
              </w:rPr>
            </w:pPr>
          </w:p>
          <w:p w:rsidR="000F7C22" w:rsidRDefault="000F7C22" w:rsidP="00B16021">
            <w:pPr>
              <w:rPr>
                <w:rFonts w:ascii="Verdana" w:hAnsi="Verdana"/>
                <w:sz w:val="20"/>
                <w:szCs w:val="20"/>
              </w:rPr>
            </w:pPr>
          </w:p>
          <w:p w:rsidR="000F7C22" w:rsidRPr="00F14581" w:rsidRDefault="000F7C22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82A8E" w:rsidRPr="00323F07" w:rsidTr="00786953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282A8E" w:rsidRPr="00D24B16" w:rsidRDefault="00282A8E" w:rsidP="00B1602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Где вы узнали о наших услугах: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282A8E" w:rsidRDefault="00282A8E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600D2" w:rsidRDefault="00E600D2" w:rsidP="003C20FE">
      <w:pPr>
        <w:tabs>
          <w:tab w:val="left" w:pos="5245"/>
          <w:tab w:val="left" w:pos="8280"/>
        </w:tabs>
        <w:rPr>
          <w:bCs/>
        </w:rPr>
      </w:pPr>
    </w:p>
    <w:p w:rsidR="00E600D2" w:rsidRPr="003028CB" w:rsidRDefault="003028CB" w:rsidP="003028CB">
      <w:pPr>
        <w:jc w:val="center"/>
        <w:rPr>
          <w:rFonts w:ascii="Verdana" w:hAnsi="Verdana"/>
          <w:b/>
          <w:bCs/>
          <w:color w:val="3A2C24" w:themeColor="text2" w:themeShade="BF"/>
          <w:sz w:val="20"/>
          <w:szCs w:val="20"/>
        </w:rPr>
      </w:pPr>
      <w:r w:rsidRPr="003028CB">
        <w:rPr>
          <w:rFonts w:ascii="Verdana" w:hAnsi="Verdana"/>
          <w:b/>
          <w:color w:val="3A2C24" w:themeColor="text2" w:themeShade="BF"/>
          <w:sz w:val="20"/>
          <w:szCs w:val="20"/>
          <w:lang w:eastAsia="ar-SA"/>
        </w:rPr>
        <w:t>Убедитесь, что в техническом задании есть всё, что нам необходимо для того, чтобы понять и выполнить задание так, как Вы считаете нужным.</w:t>
      </w:r>
    </w:p>
    <w:p w:rsidR="003028CB" w:rsidRDefault="003028CB" w:rsidP="00257B4D">
      <w:pPr>
        <w:tabs>
          <w:tab w:val="left" w:pos="5245"/>
          <w:tab w:val="left" w:pos="8280"/>
        </w:tabs>
        <w:rPr>
          <w:rFonts w:ascii="Verdana" w:hAnsi="Verdana"/>
          <w:b/>
          <w:bCs/>
          <w:color w:val="3A2C24" w:themeColor="text2" w:themeShade="BF"/>
          <w:sz w:val="20"/>
          <w:szCs w:val="20"/>
        </w:rPr>
      </w:pPr>
    </w:p>
    <w:p w:rsidR="002C63F9" w:rsidRDefault="002C63F9" w:rsidP="002C63F9">
      <w:pPr>
        <w:tabs>
          <w:tab w:val="left" w:pos="5245"/>
          <w:tab w:val="left" w:pos="8280"/>
        </w:tabs>
        <w:rPr>
          <w:rFonts w:ascii="Verdana" w:hAnsi="Verdana"/>
          <w:bCs/>
          <w:color w:val="3A2C24" w:themeColor="text2" w:themeShade="BF"/>
          <w:sz w:val="20"/>
          <w:szCs w:val="20"/>
        </w:rPr>
      </w:pPr>
      <w:proofErr w:type="spellStart"/>
      <w:r>
        <w:rPr>
          <w:rFonts w:ascii="Verdana" w:hAnsi="Verdana"/>
          <w:bCs/>
          <w:color w:val="3A2C24" w:themeColor="text2" w:themeShade="BF"/>
          <w:sz w:val="20"/>
          <w:szCs w:val="20"/>
        </w:rPr>
        <w:t>Бриф</w:t>
      </w:r>
      <w:proofErr w:type="spellEnd"/>
      <w:r>
        <w:rPr>
          <w:rFonts w:ascii="Verdana" w:hAnsi="Verdana"/>
          <w:bCs/>
          <w:color w:val="3A2C24" w:themeColor="text2" w:themeShade="BF"/>
          <w:sz w:val="20"/>
          <w:szCs w:val="20"/>
        </w:rPr>
        <w:t xml:space="preserve"> можно выслать на:</w:t>
      </w:r>
    </w:p>
    <w:p w:rsidR="002C63F9" w:rsidRDefault="002C63F9" w:rsidP="002C63F9">
      <w:pPr>
        <w:pStyle w:val="ad"/>
        <w:numPr>
          <w:ilvl w:val="0"/>
          <w:numId w:val="4"/>
        </w:numPr>
        <w:spacing w:line="240" w:lineRule="auto"/>
        <w:jc w:val="left"/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>http://komarenko.org/contacts</w:t>
      </w:r>
    </w:p>
    <w:p w:rsidR="002C63F9" w:rsidRDefault="002C63F9" w:rsidP="002C63F9">
      <w:pPr>
        <w:pStyle w:val="ad"/>
        <w:numPr>
          <w:ilvl w:val="0"/>
          <w:numId w:val="4"/>
        </w:numPr>
        <w:spacing w:line="240" w:lineRule="auto"/>
        <w:jc w:val="left"/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Почта:</w:t>
      </w: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 xml:space="preserve"> copy@komarenko.org</w:t>
      </w:r>
    </w:p>
    <w:p w:rsidR="002C63F9" w:rsidRDefault="002C63F9" w:rsidP="002C63F9">
      <w:pPr>
        <w:pStyle w:val="ad"/>
        <w:numPr>
          <w:ilvl w:val="0"/>
          <w:numId w:val="4"/>
        </w:numPr>
        <w:spacing w:line="240" w:lineRule="auto"/>
        <w:jc w:val="left"/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ICQ:</w:t>
      </w: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 xml:space="preserve"> </w:t>
      </w:r>
      <w:r>
        <w:rPr>
          <w:rFonts w:ascii="Verdana" w:hAnsi="Verdana"/>
          <w:color w:val="3A2C24" w:themeColor="text2" w:themeShade="BF"/>
          <w:sz w:val="20"/>
          <w:szCs w:val="20"/>
        </w:rPr>
        <w:t>copykomarenko@qip.ru</w:t>
      </w:r>
    </w:p>
    <w:p w:rsidR="002C63F9" w:rsidRDefault="002C63F9" w:rsidP="002C63F9">
      <w:pPr>
        <w:pStyle w:val="ad"/>
        <w:numPr>
          <w:ilvl w:val="0"/>
          <w:numId w:val="4"/>
        </w:numPr>
        <w:tabs>
          <w:tab w:val="left" w:pos="5245"/>
          <w:tab w:val="left" w:pos="8280"/>
        </w:tabs>
        <w:jc w:val="left"/>
        <w:rPr>
          <w:rFonts w:ascii="Verdana" w:hAnsi="Verdana"/>
          <w:bCs/>
          <w:color w:val="3A2C24" w:themeColor="text2" w:themeShade="BF"/>
          <w:sz w:val="20"/>
          <w:szCs w:val="20"/>
        </w:rPr>
      </w:pPr>
      <w:proofErr w:type="spellStart"/>
      <w:r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Skype</w:t>
      </w:r>
      <w:proofErr w:type="spellEnd"/>
      <w:r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:</w:t>
      </w: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 xml:space="preserve"> komarenko.org</w:t>
      </w:r>
    </w:p>
    <w:p w:rsidR="002C63F9" w:rsidRDefault="002C63F9" w:rsidP="002C63F9">
      <w:pPr>
        <w:pStyle w:val="ad"/>
        <w:numPr>
          <w:ilvl w:val="0"/>
          <w:numId w:val="4"/>
        </w:numPr>
        <w:tabs>
          <w:tab w:val="left" w:pos="5245"/>
          <w:tab w:val="left" w:pos="8280"/>
        </w:tabs>
        <w:jc w:val="left"/>
        <w:rPr>
          <w:rFonts w:ascii="Verdana" w:hAnsi="Verdana"/>
          <w:bCs/>
          <w:color w:val="3A2C24" w:themeColor="text2" w:themeShade="BF"/>
          <w:sz w:val="20"/>
          <w:szCs w:val="20"/>
        </w:rPr>
      </w:pPr>
      <w:proofErr w:type="spellStart"/>
      <w:r>
        <w:rPr>
          <w:rFonts w:ascii="Verdana" w:hAnsi="Verdana"/>
          <w:color w:val="3A2C24" w:themeColor="text2" w:themeShade="BF"/>
          <w:sz w:val="20"/>
          <w:szCs w:val="20"/>
        </w:rPr>
        <w:lastRenderedPageBreak/>
        <w:t>Viber</w:t>
      </w:r>
      <w:proofErr w:type="spellEnd"/>
      <w:r>
        <w:rPr>
          <w:rFonts w:ascii="Verdana" w:hAnsi="Verdana"/>
          <w:color w:val="3A2C24" w:themeColor="text2" w:themeShade="BF"/>
          <w:sz w:val="20"/>
          <w:szCs w:val="20"/>
        </w:rPr>
        <w:t>: +380968762566</w:t>
      </w:r>
    </w:p>
    <w:p w:rsidR="002C63F9" w:rsidRDefault="002C63F9" w:rsidP="002C63F9"/>
    <w:p w:rsidR="002C63F9" w:rsidRDefault="002C63F9" w:rsidP="002C63F9">
      <w:pPr>
        <w:rPr>
          <w:rFonts w:ascii="Verdana" w:hAnsi="Verdana"/>
          <w:color w:val="3A2C24" w:themeColor="text2" w:themeShade="BF"/>
          <w:sz w:val="20"/>
          <w:szCs w:val="20"/>
        </w:rPr>
      </w:pPr>
      <w:r>
        <w:rPr>
          <w:rFonts w:ascii="Verdana" w:hAnsi="Verdana"/>
          <w:color w:val="3A2C24" w:themeColor="text2" w:themeShade="BF"/>
          <w:sz w:val="20"/>
          <w:szCs w:val="20"/>
        </w:rPr>
        <w:t xml:space="preserve">Если мы с вами уже общались через одни из данных контактов, просьба не меняйте тему письма, высылая </w:t>
      </w:r>
      <w:proofErr w:type="gramStart"/>
      <w:r>
        <w:rPr>
          <w:rFonts w:ascii="Verdana" w:hAnsi="Verdana"/>
          <w:color w:val="3A2C24" w:themeColor="text2" w:themeShade="BF"/>
          <w:sz w:val="20"/>
          <w:szCs w:val="20"/>
        </w:rPr>
        <w:t>заполненный</w:t>
      </w:r>
      <w:proofErr w:type="gramEnd"/>
      <w:r>
        <w:rPr>
          <w:rFonts w:ascii="Verdana" w:hAnsi="Verdana"/>
          <w:color w:val="3A2C24" w:themeColor="text2" w:themeShade="BF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A2C24" w:themeColor="text2" w:themeShade="BF"/>
          <w:sz w:val="20"/>
          <w:szCs w:val="20"/>
        </w:rPr>
        <w:t>бриф</w:t>
      </w:r>
      <w:proofErr w:type="spellEnd"/>
      <w:r>
        <w:rPr>
          <w:rFonts w:ascii="Verdana" w:hAnsi="Verdana"/>
          <w:color w:val="3A2C24" w:themeColor="text2" w:themeShade="BF"/>
          <w:sz w:val="20"/>
          <w:szCs w:val="20"/>
        </w:rPr>
        <w:t>.</w:t>
      </w:r>
    </w:p>
    <w:p w:rsidR="00E600D2" w:rsidRPr="00257B4D" w:rsidRDefault="00E600D2" w:rsidP="002C63F9">
      <w:pPr>
        <w:tabs>
          <w:tab w:val="left" w:pos="5245"/>
          <w:tab w:val="left" w:pos="8280"/>
        </w:tabs>
        <w:rPr>
          <w:rFonts w:ascii="Verdana" w:hAnsi="Verdana"/>
          <w:bCs/>
          <w:color w:val="3A2C24" w:themeColor="text2" w:themeShade="BF"/>
          <w:sz w:val="20"/>
          <w:szCs w:val="20"/>
        </w:rPr>
      </w:pPr>
    </w:p>
    <w:sectPr w:rsidR="00E600D2" w:rsidRPr="00257B4D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A95" w:rsidRPr="00ED1E0D" w:rsidRDefault="00612A95" w:rsidP="00ED1E0D">
      <w:pPr>
        <w:spacing w:after="0" w:line="240" w:lineRule="auto"/>
      </w:pPr>
      <w:r>
        <w:separator/>
      </w:r>
    </w:p>
  </w:endnote>
  <w:endnote w:type="continuationSeparator" w:id="0">
    <w:p w:rsidR="00612A95" w:rsidRPr="00ED1E0D" w:rsidRDefault="00612A95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A95" w:rsidRPr="00ED1E0D" w:rsidRDefault="00612A95" w:rsidP="00ED1E0D">
      <w:pPr>
        <w:spacing w:after="0" w:line="240" w:lineRule="auto"/>
      </w:pPr>
      <w:r>
        <w:separator/>
      </w:r>
    </w:p>
  </w:footnote>
  <w:footnote w:type="continuationSeparator" w:id="0">
    <w:p w:rsidR="00612A95" w:rsidRPr="00ED1E0D" w:rsidRDefault="00612A95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B30C7"/>
    <w:multiLevelType w:val="hybridMultilevel"/>
    <w:tmpl w:val="F310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46082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B17C8"/>
    <w:rsid w:val="000F7C22"/>
    <w:rsid w:val="001030AF"/>
    <w:rsid w:val="001123FE"/>
    <w:rsid w:val="0015256D"/>
    <w:rsid w:val="0015583D"/>
    <w:rsid w:val="001935E3"/>
    <w:rsid w:val="001B1490"/>
    <w:rsid w:val="0023023B"/>
    <w:rsid w:val="00232523"/>
    <w:rsid w:val="00257B4D"/>
    <w:rsid w:val="00282A8E"/>
    <w:rsid w:val="00283018"/>
    <w:rsid w:val="002C3CAD"/>
    <w:rsid w:val="002C63F9"/>
    <w:rsid w:val="002D1FC1"/>
    <w:rsid w:val="002D45A3"/>
    <w:rsid w:val="002E324E"/>
    <w:rsid w:val="002F7F4B"/>
    <w:rsid w:val="003028CB"/>
    <w:rsid w:val="00335534"/>
    <w:rsid w:val="00353B82"/>
    <w:rsid w:val="003B10B8"/>
    <w:rsid w:val="003C20FE"/>
    <w:rsid w:val="003E0D36"/>
    <w:rsid w:val="004D1320"/>
    <w:rsid w:val="004E4829"/>
    <w:rsid w:val="004F4C63"/>
    <w:rsid w:val="00506508"/>
    <w:rsid w:val="0056633E"/>
    <w:rsid w:val="00572E43"/>
    <w:rsid w:val="005A11AE"/>
    <w:rsid w:val="005A7F96"/>
    <w:rsid w:val="00605039"/>
    <w:rsid w:val="00612A95"/>
    <w:rsid w:val="00612B18"/>
    <w:rsid w:val="006313D8"/>
    <w:rsid w:val="00633F3E"/>
    <w:rsid w:val="00643D8A"/>
    <w:rsid w:val="00661948"/>
    <w:rsid w:val="0068035E"/>
    <w:rsid w:val="0069135F"/>
    <w:rsid w:val="006C3C78"/>
    <w:rsid w:val="006F73C8"/>
    <w:rsid w:val="0071660A"/>
    <w:rsid w:val="00720F26"/>
    <w:rsid w:val="00762C50"/>
    <w:rsid w:val="00786953"/>
    <w:rsid w:val="00796EDA"/>
    <w:rsid w:val="007C7A08"/>
    <w:rsid w:val="007D5045"/>
    <w:rsid w:val="00801C2A"/>
    <w:rsid w:val="00844611"/>
    <w:rsid w:val="00853AAE"/>
    <w:rsid w:val="008754F1"/>
    <w:rsid w:val="008B3127"/>
    <w:rsid w:val="008E22EC"/>
    <w:rsid w:val="008E689E"/>
    <w:rsid w:val="009045F4"/>
    <w:rsid w:val="009503B3"/>
    <w:rsid w:val="00974432"/>
    <w:rsid w:val="00987389"/>
    <w:rsid w:val="009B2D30"/>
    <w:rsid w:val="009E5E4C"/>
    <w:rsid w:val="00A574A4"/>
    <w:rsid w:val="00A87685"/>
    <w:rsid w:val="00A903D9"/>
    <w:rsid w:val="00B107B2"/>
    <w:rsid w:val="00B25A00"/>
    <w:rsid w:val="00B322F7"/>
    <w:rsid w:val="00B74D60"/>
    <w:rsid w:val="00B840E2"/>
    <w:rsid w:val="00C63D6C"/>
    <w:rsid w:val="00C7793B"/>
    <w:rsid w:val="00CA1022"/>
    <w:rsid w:val="00CA16FD"/>
    <w:rsid w:val="00CE0618"/>
    <w:rsid w:val="00CF2693"/>
    <w:rsid w:val="00D81EE5"/>
    <w:rsid w:val="00DD3AAD"/>
    <w:rsid w:val="00E06EA1"/>
    <w:rsid w:val="00E1075C"/>
    <w:rsid w:val="00E146EA"/>
    <w:rsid w:val="00E600D2"/>
    <w:rsid w:val="00EA4B6E"/>
    <w:rsid w:val="00ED1E0D"/>
    <w:rsid w:val="00EF5712"/>
    <w:rsid w:val="00F66B8D"/>
    <w:rsid w:val="00F8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9135F"/>
    <w:rPr>
      <w:b/>
      <w:bCs/>
      <w:i/>
      <w:iCs/>
      <w:color w:val="F0A22E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1E0D"/>
  </w:style>
  <w:style w:type="paragraph" w:styleId="a9">
    <w:name w:val="footer"/>
    <w:basedOn w:val="a"/>
    <w:link w:val="aa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1E0D"/>
  </w:style>
  <w:style w:type="paragraph" w:customStyle="1" w:styleId="ab">
    <w:name w:val="!!!"/>
    <w:basedOn w:val="a3"/>
    <w:link w:val="ac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d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 w:val="24"/>
      <w:szCs w:val="24"/>
    </w:rPr>
  </w:style>
  <w:style w:type="character" w:customStyle="1" w:styleId="ac">
    <w:name w:val="!!! Знак"/>
    <w:basedOn w:val="a4"/>
    <w:link w:val="ab"/>
    <w:rsid w:val="00ED1E0D"/>
    <w:rPr>
      <w:rFonts w:asciiTheme="majorHAnsi" w:hAnsiTheme="majorHAnsi"/>
      <w:color w:val="3E362F"/>
      <w:sz w:val="46"/>
      <w:szCs w:val="46"/>
    </w:rPr>
  </w:style>
  <w:style w:type="paragraph" w:styleId="ae">
    <w:name w:val="Subtitle"/>
    <w:basedOn w:val="a"/>
    <w:next w:val="a"/>
    <w:link w:val="af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0">
    <w:name w:val="Strong"/>
    <w:basedOn w:val="a0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B3127"/>
    <w:rPr>
      <w:i/>
      <w:iCs/>
      <w:color w:val="000000" w:themeColor="text1"/>
    </w:rPr>
  </w:style>
  <w:style w:type="paragraph" w:styleId="af1">
    <w:name w:val="Normal (Web)"/>
    <w:basedOn w:val="a"/>
    <w:uiPriority w:val="99"/>
    <w:rsid w:val="003C20F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2">
    <w:name w:val="№"/>
    <w:basedOn w:val="a"/>
    <w:link w:val="af3"/>
    <w:qFormat/>
    <w:rsid w:val="00F83316"/>
    <w:rPr>
      <w:rFonts w:ascii="Verdana" w:hAnsi="Verdana"/>
      <w:b/>
      <w:sz w:val="20"/>
    </w:rPr>
  </w:style>
  <w:style w:type="character" w:customStyle="1" w:styleId="af3">
    <w:name w:val="№ Знак"/>
    <w:basedOn w:val="a0"/>
    <w:link w:val="af2"/>
    <w:rsid w:val="00F83316"/>
    <w:rPr>
      <w:rFonts w:ascii="Verdana" w:hAnsi="Verdana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CF39C-E503-4953-8384-6625F7AD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11</cp:revision>
  <dcterms:created xsi:type="dcterms:W3CDTF">2014-09-27T14:04:00Z</dcterms:created>
  <dcterms:modified xsi:type="dcterms:W3CDTF">2015-08-21T23:40:00Z</dcterms:modified>
</cp:coreProperties>
</file>